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576506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муниципального района Корочанский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«Погореловская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Кожанова Е.И.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06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МБОУ "Погореловская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Цуц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"Погореловская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Марченко Н.Е.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810883)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Погореловка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5765063" w:id="5"/>
    <w:p>
      <w:pPr>
        <w:sectPr>
          <w:pgSz w:w="11906" w:h="16383" w:orient="portrait"/>
        </w:sectPr>
      </w:pPr>
    </w:p>
    <w:bookmarkEnd w:id="5"/>
    <w:bookmarkEnd w:id="0"/>
    <w:bookmarkStart w:name="block-576506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5765064" w:id="8"/>
    <w:p>
      <w:pPr>
        <w:sectPr>
          <w:pgSz w:w="11906" w:h="16383" w:orient="portrait"/>
        </w:sectPr>
      </w:pPr>
    </w:p>
    <w:bookmarkEnd w:id="8"/>
    <w:bookmarkEnd w:id="6"/>
    <w:bookmarkStart w:name="block-576506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5765065" w:id="19"/>
    <w:p>
      <w:pPr>
        <w:sectPr>
          <w:pgSz w:w="11906" w:h="16383" w:orient="portrait"/>
        </w:sectPr>
      </w:pPr>
    </w:p>
    <w:bookmarkEnd w:id="19"/>
    <w:bookmarkEnd w:id="9"/>
    <w:bookmarkStart w:name="block-5765066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5765066" w:id="28"/>
    <w:p>
      <w:pPr>
        <w:sectPr>
          <w:pgSz w:w="11906" w:h="16383" w:orient="portrait"/>
        </w:sectPr>
      </w:pPr>
    </w:p>
    <w:bookmarkEnd w:id="28"/>
    <w:bookmarkEnd w:id="20"/>
    <w:bookmarkStart w:name="block-5765062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4"/>
        <w:gridCol w:w="2320"/>
        <w:gridCol w:w="1091"/>
        <w:gridCol w:w="2072"/>
        <w:gridCol w:w="2222"/>
        <w:gridCol w:w="2927"/>
        <w:gridCol w:w="2478"/>
      </w:tblGrid>
      <w:tr>
        <w:trPr>
          <w:trHeight w:val="300" w:hRule="atLeast"/>
          <w:trHeight w:val="144" w:hRule="atLeast"/>
        </w:trPr>
        <w:tc>
          <w:tcPr>
            <w:tcW w:w="3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7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  <w:tc>
          <w:tcPr>
            <w:tcW w:w="1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765062" w:id="30"/>
    <w:p>
      <w:pPr>
        <w:sectPr>
          <w:pgSz w:w="16383" w:h="11906" w:orient="landscape"/>
        </w:sectPr>
      </w:pPr>
    </w:p>
    <w:bookmarkEnd w:id="30"/>
    <w:bookmarkEnd w:id="29"/>
    <w:bookmarkStart w:name="block-5765061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2560"/>
        <w:gridCol w:w="1196"/>
        <w:gridCol w:w="2194"/>
        <w:gridCol w:w="2335"/>
        <w:gridCol w:w="1797"/>
        <w:gridCol w:w="2835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Цифры и числа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Цифры и числа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длина.Ломаная.Многоугольник.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 Ломаная. Многоугольник.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длина.Ломаная. Многоугольник. Входная контрольная работа.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Плоскость, прямая, луч,угол.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Плоскость, прямая, луч, угол.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столбчатых диаграммах.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столбчатых диаграммах.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 "Натуральные числа и нуль.Шкалы".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сложения.Свойства сложения.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вычитания.Свойства вычитания.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вычитания.Свойства вычитания.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вычитания.Свойства вычитания.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 " Действия сложения и вычитания. Свойства сложения и вычитания"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№3 "Числовые и буквенные выражения.Уравнения".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умножения.Свойства умножения.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умножения.Свойства умножения.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умножения.Свойства умножения.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деления.Свойства деления.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деления.Свойства деления.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деления.Свойства деления.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"4 "Умножение и деление натуральных чисел".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признаки делимости.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признаки делимости.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"5 "Арифметические действия"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Площадь.Формула площади прямоугольника.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Площадь.Формула площади прямоугольника.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Объёмы.Объём прямоугольного параллелепипеда.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№6 "Площади и объёмы"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Окружность,круг, шар, цилиндр.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Окружность, круг, шар, цилиндр.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 Изображение дробей на координатной прямой.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дроби.Изображение дробей на координатной прямой.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дробей. Рубежный контроль.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№7 "Делимость чисел"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натуральных чисел и дроби.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натуральных чисел и дроби.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№8 "Сложение и вычитание дробей с одинаковыми знаменателями".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Сравнение,сложение и вычитание дробей с разными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Сравнение,сложение и вычитание дробей с разными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Сравнение,сложение и вычитание дробей с разными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Сравнение,сложение и вычитание дробей с разными знаменателями.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№9 "Сравнение,сложение и вычитание дробей с разными знаменателями".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№10 "Умножение и деление дробей".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чисел.Прикидка.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№11 "Сравнение,сложение и вычитание десятичных дробей".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№12"Десятичные дроби".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Калькулятор.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Калькулятор.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Калькулятор.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углов.Чертёжный треугольник.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углов.Чертёжный треугольник.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углов.Чертёжный треугольник.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углов.Чертёжный треугольник.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углов.Транспортир.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углов.Транспортир.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углов.Транспортир.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№13"Измерение углов.Транспортир".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класса,обобщение знаний.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89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№14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31.05.2024 </w:t>
            </w: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6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48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6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765061" w:id="32"/>
    <w:p>
      <w:pPr>
        <w:sectPr>
          <w:pgSz w:w="16383" w:h="11906" w:orient="landscape"/>
        </w:sectPr>
      </w:pPr>
    </w:p>
    <w:bookmarkEnd w:id="32"/>
    <w:bookmarkEnd w:id="31"/>
    <w:bookmarkStart w:name="block-5765067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5765067" w:id="34"/>
    <w:p>
      <w:pPr>
        <w:sectPr>
          <w:pgSz w:w="11906" w:h="16383" w:orient="portrait"/>
        </w:sectPr>
      </w:pPr>
    </w:p>
    <w:bookmarkEnd w:id="34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4ec" Type="http://schemas.openxmlformats.org/officeDocument/2006/relationships/hyperlink" Id="rId36"/>
    <Relationship TargetMode="External" Target="https://m.edsoo.ru/f2a0ef3e" Type="http://schemas.openxmlformats.org/officeDocument/2006/relationships/hyperlink" Id="rId37"/>
    <Relationship TargetMode="External" Target="https://m.edsoo.ru/f2a116b2" Type="http://schemas.openxmlformats.org/officeDocument/2006/relationships/hyperlink" Id="rId38"/>
    <Relationship TargetMode="External" Target="https://m.edsoo.ru/f2a114fa" Type="http://schemas.openxmlformats.org/officeDocument/2006/relationships/hyperlink" Id="rId39"/>
    <Relationship TargetMode="External" Target="https://m.edsoo.ru/f2a11a90" Type="http://schemas.openxmlformats.org/officeDocument/2006/relationships/hyperlink" Id="rId40"/>
    <Relationship TargetMode="External" Target="https://m.edsoo.ru/f2a11bb2" Type="http://schemas.openxmlformats.org/officeDocument/2006/relationships/hyperlink" Id="rId41"/>
    <Relationship TargetMode="External" Target="https://m.edsoo.ru/f2a10da2" Type="http://schemas.openxmlformats.org/officeDocument/2006/relationships/hyperlink" Id="rId42"/>
    <Relationship TargetMode="External" Target="https://m.edsoo.ru/f2a11806" Type="http://schemas.openxmlformats.org/officeDocument/2006/relationships/hyperlink" Id="rId43"/>
    <Relationship TargetMode="External" Target="https://m.edsoo.ru/f2a1196e" Type="http://schemas.openxmlformats.org/officeDocument/2006/relationships/hyperlink" Id="rId44"/>
    <Relationship TargetMode="External" Target="https://m.edsoo.ru/f2a11f18" Type="http://schemas.openxmlformats.org/officeDocument/2006/relationships/hyperlink" Id="rId45"/>
    <Relationship TargetMode="External" Target="https://m.edsoo.ru/f2a12080" Type="http://schemas.openxmlformats.org/officeDocument/2006/relationships/hyperlink" Id="rId46"/>
    <Relationship TargetMode="External" Target="https://m.edsoo.ru/f2a123fa" Type="http://schemas.openxmlformats.org/officeDocument/2006/relationships/hyperlink" Id="rId47"/>
    <Relationship TargetMode="External" Target="https://m.edsoo.ru/f2a1116c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